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94" w:rsidRDefault="00D31D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00A94" w:rsidRDefault="00D31DA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00A94" w:rsidRPr="00AD005E">
        <w:tc>
          <w:tcPr>
            <w:tcW w:w="3261" w:type="dxa"/>
            <w:shd w:val="clear" w:color="auto" w:fill="E7E6E6" w:themeFill="background2"/>
          </w:tcPr>
          <w:p w:rsidR="00700A94" w:rsidRPr="00AD005E" w:rsidRDefault="00D31DA4">
            <w:pPr>
              <w:rPr>
                <w:b/>
                <w:i/>
                <w:sz w:val="24"/>
                <w:szCs w:val="24"/>
              </w:rPr>
            </w:pPr>
            <w:r w:rsidRPr="00AD005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b/>
                <w:sz w:val="24"/>
                <w:szCs w:val="24"/>
              </w:rPr>
              <w:t xml:space="preserve">Демография </w:t>
            </w:r>
          </w:p>
        </w:tc>
      </w:tr>
      <w:tr w:rsidR="00700A94" w:rsidRPr="00AD005E">
        <w:tc>
          <w:tcPr>
            <w:tcW w:w="3261" w:type="dxa"/>
            <w:shd w:val="clear" w:color="auto" w:fill="E7E6E6" w:themeFill="background2"/>
          </w:tcPr>
          <w:p w:rsidR="00700A94" w:rsidRPr="00AD005E" w:rsidRDefault="00D31DA4">
            <w:pPr>
              <w:rPr>
                <w:b/>
                <w:i/>
                <w:sz w:val="24"/>
                <w:szCs w:val="24"/>
              </w:rPr>
            </w:pPr>
            <w:r w:rsidRPr="00AD005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700A94" w:rsidRPr="00AD005E">
        <w:tc>
          <w:tcPr>
            <w:tcW w:w="3261" w:type="dxa"/>
            <w:shd w:val="clear" w:color="auto" w:fill="E7E6E6" w:themeFill="background2"/>
          </w:tcPr>
          <w:p w:rsidR="00700A94" w:rsidRPr="00AD005E" w:rsidRDefault="00D31DA4">
            <w:pPr>
              <w:rPr>
                <w:b/>
                <w:i/>
                <w:sz w:val="24"/>
                <w:szCs w:val="24"/>
              </w:rPr>
            </w:pPr>
            <w:r w:rsidRPr="00AD005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700A94" w:rsidRPr="00AD005E">
        <w:tc>
          <w:tcPr>
            <w:tcW w:w="3261" w:type="dxa"/>
            <w:shd w:val="clear" w:color="auto" w:fill="E7E6E6" w:themeFill="background2"/>
          </w:tcPr>
          <w:p w:rsidR="00700A94" w:rsidRPr="00AD005E" w:rsidRDefault="00D31DA4">
            <w:pPr>
              <w:rPr>
                <w:b/>
                <w:i/>
                <w:sz w:val="24"/>
                <w:szCs w:val="24"/>
              </w:rPr>
            </w:pPr>
            <w:r w:rsidRPr="00AD005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 xml:space="preserve">7 </w:t>
            </w:r>
            <w:proofErr w:type="spellStart"/>
            <w:r w:rsidRPr="00AD005E">
              <w:rPr>
                <w:sz w:val="24"/>
                <w:szCs w:val="24"/>
              </w:rPr>
              <w:t>з.е</w:t>
            </w:r>
            <w:proofErr w:type="spellEnd"/>
            <w:r w:rsidRPr="00AD005E">
              <w:rPr>
                <w:sz w:val="24"/>
                <w:szCs w:val="24"/>
              </w:rPr>
              <w:t xml:space="preserve">. </w:t>
            </w:r>
          </w:p>
        </w:tc>
      </w:tr>
      <w:tr w:rsidR="00700A94" w:rsidRPr="00AD005E">
        <w:tc>
          <w:tcPr>
            <w:tcW w:w="3261" w:type="dxa"/>
            <w:shd w:val="clear" w:color="auto" w:fill="E7E6E6" w:themeFill="background2"/>
          </w:tcPr>
          <w:p w:rsidR="00700A94" w:rsidRPr="00AD005E" w:rsidRDefault="00D31DA4">
            <w:pPr>
              <w:rPr>
                <w:b/>
                <w:i/>
                <w:sz w:val="24"/>
                <w:szCs w:val="24"/>
              </w:rPr>
            </w:pPr>
            <w:r w:rsidRPr="00AD005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 xml:space="preserve">Зачет </w:t>
            </w:r>
          </w:p>
          <w:p w:rsidR="00700A94" w:rsidRPr="00AD005E" w:rsidRDefault="00700A94">
            <w:pPr>
              <w:rPr>
                <w:sz w:val="24"/>
                <w:szCs w:val="24"/>
              </w:rPr>
            </w:pPr>
          </w:p>
        </w:tc>
      </w:tr>
      <w:tr w:rsidR="00700A94" w:rsidRPr="00AD005E">
        <w:tc>
          <w:tcPr>
            <w:tcW w:w="3261" w:type="dxa"/>
            <w:shd w:val="clear" w:color="auto" w:fill="E7E6E6" w:themeFill="background2"/>
          </w:tcPr>
          <w:p w:rsidR="00700A94" w:rsidRPr="00AD005E" w:rsidRDefault="00D31DA4">
            <w:pPr>
              <w:rPr>
                <w:b/>
                <w:i/>
                <w:sz w:val="24"/>
                <w:szCs w:val="24"/>
              </w:rPr>
            </w:pPr>
            <w:r w:rsidRPr="00AD005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0A94" w:rsidRPr="00AD005E" w:rsidRDefault="00D31DA4">
            <w:pPr>
              <w:rPr>
                <w:i/>
                <w:sz w:val="24"/>
                <w:szCs w:val="24"/>
                <w:highlight w:val="yellow"/>
              </w:rPr>
            </w:pPr>
            <w:r w:rsidRPr="00AD005E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E7E6E6" w:themeFill="background2"/>
          </w:tcPr>
          <w:p w:rsidR="00700A94" w:rsidRPr="00AD005E" w:rsidRDefault="00D31DA4">
            <w:pPr>
              <w:rPr>
                <w:b/>
                <w:i/>
                <w:sz w:val="24"/>
                <w:szCs w:val="24"/>
              </w:rPr>
            </w:pPr>
            <w:r w:rsidRPr="00AD005E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auto"/>
          </w:tcPr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Тема 1. Ведение. Демография – наука о народонаселении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auto"/>
          </w:tcPr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Тема 2. Важнейшие категории, понятия, показатели в демографии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auto"/>
          </w:tcPr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Тема 3. Система специальных показателей и коэффициентов. Демографические таблицы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auto"/>
          </w:tcPr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Тема 4. Основные закономерности демографических процессов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auto"/>
          </w:tcPr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Тема 5. Анализ современной демографической ситуации в мире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auto"/>
          </w:tcPr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Тема 6. Тенденции и современное состояние воспроизводства населения в России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auto"/>
          </w:tcPr>
          <w:p w:rsidR="00700A94" w:rsidRPr="00AD005E" w:rsidRDefault="00D31DA4">
            <w:pPr>
              <w:pStyle w:val="aff5"/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Тема 7. Демографическая политика в России. Демографическое районирование России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auto"/>
          </w:tcPr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Тема 8. Анализ демографической ситуации на Урале и в Свердловской области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auto"/>
          </w:tcPr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Тема 9. Демографическое прогнозирование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E7E6E6" w:themeFill="background2"/>
          </w:tcPr>
          <w:p w:rsidR="00700A94" w:rsidRPr="00AD005E" w:rsidRDefault="00D31DA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D005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auto"/>
          </w:tcPr>
          <w:p w:rsidR="00700A94" w:rsidRPr="00AD005E" w:rsidRDefault="00D31D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005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00A94" w:rsidRPr="00AD005E" w:rsidRDefault="00D31DA4">
            <w:pPr>
              <w:pStyle w:val="aff3"/>
              <w:numPr>
                <w:ilvl w:val="0"/>
                <w:numId w:val="1"/>
              </w:numPr>
              <w:tabs>
                <w:tab w:val="left" w:pos="301"/>
              </w:tabs>
              <w:ind w:left="0" w:firstLine="0"/>
              <w:jc w:val="both"/>
            </w:pPr>
            <w:r w:rsidRPr="00AD005E">
              <w:rPr>
                <w:bCs/>
              </w:rPr>
              <w:t>Демография</w:t>
            </w:r>
            <w:r w:rsidRPr="00AD005E">
              <w:t xml:space="preserve"> [Электронный ресурс</w:t>
            </w:r>
            <w:proofErr w:type="gramStart"/>
            <w:r w:rsidRPr="00AD005E">
              <w:t>] :</w:t>
            </w:r>
            <w:proofErr w:type="gramEnd"/>
            <w:r w:rsidRPr="00AD005E">
              <w:t xml:space="preserve"> учебное пособие для студентов вузов, обучающихся по направлениям подготовки 38.03.04 «Государственное и муниципальное управление», 38.03.01 «Экономика» (квалификация (степень) «бакалавр») / А. И. Щербаков [и др.] ; под общ. ред. А. И. Щербакова. - </w:t>
            </w:r>
            <w:proofErr w:type="gramStart"/>
            <w:r w:rsidRPr="00AD005E">
              <w:t>Москва :</w:t>
            </w:r>
            <w:proofErr w:type="gramEnd"/>
            <w:r w:rsidRPr="00AD005E">
              <w:t xml:space="preserve"> ИНФРА-М, 2019. - 216 с. </w:t>
            </w:r>
            <w:hyperlink r:id="rId6">
              <w:r w:rsidRPr="00AD005E">
                <w:rPr>
                  <w:rStyle w:val="-"/>
                  <w:i/>
                  <w:iCs/>
                </w:rPr>
                <w:t>http://znanium.com/go.php?id=1000387</w:t>
              </w:r>
            </w:hyperlink>
            <w:r w:rsidRPr="00AD005E">
              <w:t xml:space="preserve"> </w:t>
            </w:r>
          </w:p>
          <w:p w:rsidR="00700A94" w:rsidRPr="00AD005E" w:rsidRDefault="00D31DA4">
            <w:pPr>
              <w:pStyle w:val="aff3"/>
              <w:numPr>
                <w:ilvl w:val="0"/>
                <w:numId w:val="1"/>
              </w:numPr>
              <w:tabs>
                <w:tab w:val="left" w:pos="301"/>
              </w:tabs>
              <w:ind w:left="0" w:firstLine="0"/>
              <w:jc w:val="both"/>
            </w:pPr>
            <w:r w:rsidRPr="00AD005E">
              <w:t xml:space="preserve">Зозуля, П. В. </w:t>
            </w:r>
            <w:r w:rsidRPr="00AD005E">
              <w:rPr>
                <w:bCs/>
              </w:rPr>
              <w:t>Демография</w:t>
            </w:r>
            <w:r w:rsidRPr="00AD005E">
              <w:t xml:space="preserve"> [Текст</w:t>
            </w:r>
            <w:proofErr w:type="gramStart"/>
            <w:r w:rsidRPr="00AD005E">
              <w:t>] :</w:t>
            </w:r>
            <w:proofErr w:type="gramEnd"/>
            <w:r w:rsidRPr="00AD005E">
              <w:t xml:space="preserve"> учебник и практикум для академического </w:t>
            </w:r>
            <w:proofErr w:type="spellStart"/>
            <w:r w:rsidRPr="00AD005E">
              <w:t>бакалавриата</w:t>
            </w:r>
            <w:proofErr w:type="spellEnd"/>
            <w:r w:rsidRPr="00AD005E">
              <w:t xml:space="preserve"> : для студентов вузов, обучающихся по гуманитарным и экономическим направлениям и специальностям / П. В. Зозуля, А. В. Зозуля. - 2-е изд., </w:t>
            </w:r>
            <w:proofErr w:type="spellStart"/>
            <w:r w:rsidRPr="00AD005E">
              <w:t>испр</w:t>
            </w:r>
            <w:proofErr w:type="spellEnd"/>
            <w:r w:rsidRPr="00AD005E">
              <w:t xml:space="preserve">. - </w:t>
            </w:r>
            <w:proofErr w:type="gramStart"/>
            <w:r w:rsidRPr="00AD005E">
              <w:t>Москва :</w:t>
            </w:r>
            <w:proofErr w:type="gramEnd"/>
            <w:r w:rsidRPr="00AD005E">
              <w:t xml:space="preserve"> </w:t>
            </w:r>
            <w:proofErr w:type="spellStart"/>
            <w:r w:rsidRPr="00AD005E">
              <w:t>Юрайт</w:t>
            </w:r>
            <w:proofErr w:type="spellEnd"/>
            <w:r w:rsidRPr="00AD005E">
              <w:t xml:space="preserve">, 2017. - 193 с. 3экз. </w:t>
            </w:r>
          </w:p>
          <w:p w:rsidR="00700A94" w:rsidRPr="00AD005E" w:rsidRDefault="00D31DA4">
            <w:pPr>
              <w:pStyle w:val="aff3"/>
              <w:numPr>
                <w:ilvl w:val="0"/>
                <w:numId w:val="1"/>
              </w:numPr>
              <w:tabs>
                <w:tab w:val="left" w:pos="301"/>
              </w:tabs>
              <w:ind w:left="0" w:firstLine="0"/>
              <w:jc w:val="both"/>
            </w:pPr>
            <w:r w:rsidRPr="00AD005E">
              <w:t>Косов, П. И. Основы демографии [Электронный ресурс</w:t>
            </w:r>
            <w:proofErr w:type="gramStart"/>
            <w:r w:rsidRPr="00AD005E">
              <w:t>] :</w:t>
            </w:r>
            <w:proofErr w:type="gramEnd"/>
            <w:r w:rsidRPr="00AD005E">
              <w:t xml:space="preserve"> учебное пособие для студентов вузов, обучающихся по направлению 39.03.02 "Социальная работа" / П. И. Косов, А. Б. Берендеева. - 2-е изд., доп. и </w:t>
            </w:r>
            <w:proofErr w:type="spellStart"/>
            <w:r w:rsidRPr="00AD005E">
              <w:t>перераб</w:t>
            </w:r>
            <w:proofErr w:type="spellEnd"/>
            <w:proofErr w:type="gramStart"/>
            <w:r w:rsidRPr="00AD005E">
              <w:t>. .</w:t>
            </w:r>
            <w:proofErr w:type="gramEnd"/>
            <w:r w:rsidRPr="00AD005E">
              <w:t xml:space="preserve"> - </w:t>
            </w:r>
            <w:proofErr w:type="gramStart"/>
            <w:r w:rsidRPr="00AD005E">
              <w:t>Москва :</w:t>
            </w:r>
            <w:proofErr w:type="gramEnd"/>
            <w:r w:rsidRPr="00AD005E">
              <w:t xml:space="preserve"> ИНФРА-М, 2017. - 288 с. </w:t>
            </w:r>
            <w:hyperlink r:id="rId7">
              <w:r w:rsidRPr="00AD005E">
                <w:rPr>
                  <w:rStyle w:val="-"/>
                  <w:i/>
                  <w:iCs/>
                </w:rPr>
                <w:t>http://znanium.com/go.php?id=792744</w:t>
              </w:r>
            </w:hyperlink>
            <w:r w:rsidRPr="00AD005E">
              <w:t xml:space="preserve"> </w:t>
            </w:r>
          </w:p>
          <w:p w:rsidR="00700A94" w:rsidRPr="00AD005E" w:rsidRDefault="00D31DA4">
            <w:pPr>
              <w:pStyle w:val="aff3"/>
              <w:numPr>
                <w:ilvl w:val="0"/>
                <w:numId w:val="1"/>
              </w:numPr>
              <w:tabs>
                <w:tab w:val="left" w:pos="301"/>
              </w:tabs>
              <w:ind w:left="0" w:firstLine="0"/>
              <w:jc w:val="both"/>
            </w:pPr>
            <w:r w:rsidRPr="00AD005E">
              <w:t xml:space="preserve">Медков, В. М. </w:t>
            </w:r>
            <w:r w:rsidRPr="00AD005E">
              <w:rPr>
                <w:bCs/>
              </w:rPr>
              <w:t>Демография</w:t>
            </w:r>
            <w:r w:rsidRPr="00AD005E">
              <w:t xml:space="preserve"> [Электронный ресурс</w:t>
            </w:r>
            <w:proofErr w:type="gramStart"/>
            <w:r w:rsidRPr="00AD005E">
              <w:t>] :</w:t>
            </w:r>
            <w:proofErr w:type="gramEnd"/>
            <w:r w:rsidRPr="00AD005E">
              <w:t xml:space="preserve"> учебник для студентов вузов, обучающихся по направлениям подготовки 39.03.01 "Социология", 38.03.01 "Экономика", 39.03.02 "Социальная работа" (квалификация (степень) «бакалавр») / В. М. Медков. - 2-е изд. - </w:t>
            </w:r>
            <w:proofErr w:type="gramStart"/>
            <w:r w:rsidRPr="00AD005E">
              <w:t>Москва :</w:t>
            </w:r>
            <w:proofErr w:type="gramEnd"/>
            <w:r w:rsidRPr="00AD005E">
              <w:t xml:space="preserve"> ИНФРА-М, 2017. - 332 с. </w:t>
            </w:r>
            <w:hyperlink r:id="rId8">
              <w:r w:rsidRPr="00AD005E">
                <w:rPr>
                  <w:rStyle w:val="-"/>
                  <w:i/>
                  <w:iCs/>
                </w:rPr>
                <w:t>http://znanium.com/go.php?id=768139</w:t>
              </w:r>
            </w:hyperlink>
            <w:r w:rsidRPr="00AD005E">
              <w:t xml:space="preserve"> </w:t>
            </w:r>
          </w:p>
          <w:p w:rsidR="00700A94" w:rsidRPr="00AD005E" w:rsidRDefault="00D31D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005E"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700A94" w:rsidRPr="00AD005E" w:rsidRDefault="00D31D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1. Территориальная организация населения [Электронный ресурс</w:t>
            </w:r>
            <w:proofErr w:type="gramStart"/>
            <w:r w:rsidRPr="00AD005E">
              <w:rPr>
                <w:sz w:val="24"/>
                <w:szCs w:val="24"/>
              </w:rPr>
              <w:t>] :</w:t>
            </w:r>
            <w:proofErr w:type="gramEnd"/>
            <w:r w:rsidRPr="00AD005E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061000 «Государственное и муниципальное управление» / [Е. Г. Чистяков [и др.] ; под ред. Е. Г. Чистякова. - 2-е изд., </w:t>
            </w:r>
            <w:proofErr w:type="spellStart"/>
            <w:r w:rsidRPr="00AD005E">
              <w:rPr>
                <w:sz w:val="24"/>
                <w:szCs w:val="24"/>
              </w:rPr>
              <w:t>перераб</w:t>
            </w:r>
            <w:proofErr w:type="spellEnd"/>
            <w:r w:rsidRPr="00AD005E">
              <w:rPr>
                <w:sz w:val="24"/>
                <w:szCs w:val="24"/>
              </w:rPr>
              <w:t xml:space="preserve">. и доп. - </w:t>
            </w:r>
            <w:proofErr w:type="gramStart"/>
            <w:r w:rsidRPr="00AD005E">
              <w:rPr>
                <w:sz w:val="24"/>
                <w:szCs w:val="24"/>
              </w:rPr>
              <w:t>Москва :</w:t>
            </w:r>
            <w:proofErr w:type="gramEnd"/>
            <w:r w:rsidRPr="00AD005E">
              <w:rPr>
                <w:sz w:val="24"/>
                <w:szCs w:val="24"/>
              </w:rPr>
              <w:t xml:space="preserve"> Вузовский учебник: ИНФРА-М, 2016. - 252 с. </w:t>
            </w:r>
            <w:hyperlink r:id="rId9">
              <w:r w:rsidRPr="00AD005E">
                <w:rPr>
                  <w:rStyle w:val="-"/>
                  <w:i/>
                  <w:iCs/>
                  <w:sz w:val="24"/>
                  <w:szCs w:val="24"/>
                </w:rPr>
                <w:t>http://znanium.com/go.php?id=523846</w:t>
              </w:r>
            </w:hyperlink>
            <w:r w:rsidRPr="00AD005E">
              <w:rPr>
                <w:sz w:val="24"/>
                <w:szCs w:val="24"/>
              </w:rPr>
              <w:t xml:space="preserve"> </w:t>
            </w:r>
          </w:p>
          <w:p w:rsidR="00700A94" w:rsidRPr="00AD005E" w:rsidRDefault="00D31D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2. Чернышев, К. А. Трансформация территориальной организации населения депрессивного региона [Текст</w:t>
            </w:r>
            <w:proofErr w:type="gramStart"/>
            <w:r w:rsidRPr="00AD005E">
              <w:rPr>
                <w:sz w:val="24"/>
                <w:szCs w:val="24"/>
              </w:rPr>
              <w:t>] :</w:t>
            </w:r>
            <w:proofErr w:type="gramEnd"/>
            <w:r w:rsidRPr="00AD005E">
              <w:rPr>
                <w:sz w:val="24"/>
                <w:szCs w:val="24"/>
              </w:rPr>
              <w:t xml:space="preserve"> монография / К. А. Чернышев ; М-во образования и науки Рос. Федерации, </w:t>
            </w:r>
            <w:proofErr w:type="spellStart"/>
            <w:r w:rsidRPr="00AD005E">
              <w:rPr>
                <w:sz w:val="24"/>
                <w:szCs w:val="24"/>
              </w:rPr>
              <w:t>Вят</w:t>
            </w:r>
            <w:proofErr w:type="spellEnd"/>
            <w:r w:rsidRPr="00AD005E">
              <w:rPr>
                <w:sz w:val="24"/>
                <w:szCs w:val="24"/>
              </w:rPr>
              <w:t xml:space="preserve">. гос. ун-т. - </w:t>
            </w:r>
            <w:proofErr w:type="gramStart"/>
            <w:r w:rsidRPr="00AD005E">
              <w:rPr>
                <w:sz w:val="24"/>
                <w:szCs w:val="24"/>
              </w:rPr>
              <w:t>Киров :</w:t>
            </w:r>
            <w:proofErr w:type="gramEnd"/>
            <w:r w:rsidRPr="00AD005E">
              <w:rPr>
                <w:sz w:val="24"/>
                <w:szCs w:val="24"/>
              </w:rPr>
              <w:t xml:space="preserve"> </w:t>
            </w:r>
            <w:proofErr w:type="spellStart"/>
            <w:r w:rsidRPr="00AD005E">
              <w:rPr>
                <w:sz w:val="24"/>
                <w:szCs w:val="24"/>
              </w:rPr>
              <w:t>ВятГУ</w:t>
            </w:r>
            <w:proofErr w:type="spellEnd"/>
            <w:r w:rsidRPr="00AD005E">
              <w:rPr>
                <w:sz w:val="24"/>
                <w:szCs w:val="24"/>
              </w:rPr>
              <w:t xml:space="preserve">, 2016. - 204 с. 1экз. </w:t>
            </w:r>
          </w:p>
          <w:p w:rsidR="00700A94" w:rsidRPr="00AD005E" w:rsidRDefault="00D31D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3. Демографический ежегодник России, 2014 [Текст</w:t>
            </w:r>
            <w:proofErr w:type="gramStart"/>
            <w:r w:rsidRPr="00AD005E">
              <w:rPr>
                <w:sz w:val="24"/>
                <w:szCs w:val="24"/>
              </w:rPr>
              <w:t>] :</w:t>
            </w:r>
            <w:proofErr w:type="gramEnd"/>
            <w:r w:rsidRPr="00AD005E">
              <w:rPr>
                <w:sz w:val="24"/>
                <w:szCs w:val="24"/>
              </w:rPr>
              <w:t xml:space="preserve"> статистический сборник / </w:t>
            </w:r>
            <w:proofErr w:type="spellStart"/>
            <w:r w:rsidRPr="00AD005E">
              <w:rPr>
                <w:sz w:val="24"/>
                <w:szCs w:val="24"/>
              </w:rPr>
              <w:t>Федер</w:t>
            </w:r>
            <w:proofErr w:type="spellEnd"/>
            <w:r w:rsidRPr="00AD005E">
              <w:rPr>
                <w:sz w:val="24"/>
                <w:szCs w:val="24"/>
              </w:rPr>
              <w:t>. служба гос. статистики (Росстат) ; [</w:t>
            </w:r>
            <w:proofErr w:type="spellStart"/>
            <w:r w:rsidRPr="00AD005E">
              <w:rPr>
                <w:sz w:val="24"/>
                <w:szCs w:val="24"/>
              </w:rPr>
              <w:t>редкол</w:t>
            </w:r>
            <w:proofErr w:type="spellEnd"/>
            <w:r w:rsidRPr="00AD005E">
              <w:rPr>
                <w:sz w:val="24"/>
                <w:szCs w:val="24"/>
              </w:rPr>
              <w:t xml:space="preserve">.: М. А. </w:t>
            </w:r>
            <w:proofErr w:type="spellStart"/>
            <w:r w:rsidRPr="00AD005E">
              <w:rPr>
                <w:sz w:val="24"/>
                <w:szCs w:val="24"/>
              </w:rPr>
              <w:t>Дианов</w:t>
            </w:r>
            <w:proofErr w:type="spellEnd"/>
            <w:r w:rsidRPr="00AD005E">
              <w:rPr>
                <w:sz w:val="24"/>
                <w:szCs w:val="24"/>
              </w:rPr>
              <w:t xml:space="preserve"> (пред.) [и др.]. - [Офиц. изд.]. - </w:t>
            </w:r>
            <w:proofErr w:type="gramStart"/>
            <w:r w:rsidRPr="00AD005E">
              <w:rPr>
                <w:sz w:val="24"/>
                <w:szCs w:val="24"/>
              </w:rPr>
              <w:t>Москва :</w:t>
            </w:r>
            <w:proofErr w:type="gramEnd"/>
            <w:r w:rsidRPr="00AD005E">
              <w:rPr>
                <w:sz w:val="24"/>
                <w:szCs w:val="24"/>
              </w:rPr>
              <w:t xml:space="preserve"> [б. и.], 2014. - 263 с. 1экз. </w:t>
            </w:r>
          </w:p>
          <w:p w:rsidR="00700A94" w:rsidRPr="00AD005E" w:rsidRDefault="00D31D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 xml:space="preserve">4. </w:t>
            </w:r>
            <w:r w:rsidRPr="00AD005E">
              <w:rPr>
                <w:bCs/>
                <w:sz w:val="24"/>
                <w:szCs w:val="24"/>
              </w:rPr>
              <w:t>Демография</w:t>
            </w:r>
            <w:r w:rsidRPr="00AD005E">
              <w:rPr>
                <w:sz w:val="24"/>
                <w:szCs w:val="24"/>
              </w:rPr>
              <w:t xml:space="preserve"> и статистика населения [Электронный ресурс</w:t>
            </w:r>
            <w:proofErr w:type="gramStart"/>
            <w:r w:rsidRPr="00AD005E">
              <w:rPr>
                <w:sz w:val="24"/>
                <w:szCs w:val="24"/>
              </w:rPr>
              <w:t>] :</w:t>
            </w:r>
            <w:proofErr w:type="gramEnd"/>
            <w:r w:rsidRPr="00AD005E">
              <w:rPr>
                <w:sz w:val="24"/>
                <w:szCs w:val="24"/>
              </w:rPr>
              <w:t xml:space="preserve"> сборник задач для бакалавров, получающих образование по направлению 080100 "Экономика", профиль подготовки "Статистика" / М-во образования и науки Рос. Федерации, Гос. ун-т упр., Ин-т упр. финансами и налогового администрирования, Каф. </w:t>
            </w:r>
            <w:proofErr w:type="gramStart"/>
            <w:r w:rsidRPr="00AD005E">
              <w:rPr>
                <w:sz w:val="24"/>
                <w:szCs w:val="24"/>
              </w:rPr>
              <w:t>статистики ;</w:t>
            </w:r>
            <w:proofErr w:type="gramEnd"/>
            <w:r w:rsidRPr="00AD005E">
              <w:rPr>
                <w:sz w:val="24"/>
                <w:szCs w:val="24"/>
              </w:rPr>
              <w:t xml:space="preserve"> М-во образования и науки Рос. Федерации, Гос. ун-т упр., Ин-т упр. финансами и налогового администрирования, Каф. статистики. - </w:t>
            </w:r>
            <w:proofErr w:type="gramStart"/>
            <w:r w:rsidRPr="00AD005E">
              <w:rPr>
                <w:sz w:val="24"/>
                <w:szCs w:val="24"/>
              </w:rPr>
              <w:t>Москва :</w:t>
            </w:r>
            <w:proofErr w:type="gramEnd"/>
            <w:r w:rsidRPr="00AD005E">
              <w:rPr>
                <w:sz w:val="24"/>
                <w:szCs w:val="24"/>
              </w:rPr>
              <w:t xml:space="preserve"> Логос, 2013. - 92 с. </w:t>
            </w:r>
            <w:hyperlink r:id="rId10">
              <w:r w:rsidRPr="00AD005E">
                <w:rPr>
                  <w:rStyle w:val="-"/>
                  <w:i/>
                  <w:iCs/>
                  <w:sz w:val="24"/>
                  <w:szCs w:val="24"/>
                </w:rPr>
                <w:t>http://znanium.com/go.php?id=468667</w:t>
              </w:r>
            </w:hyperlink>
            <w:r w:rsidRPr="00AD005E">
              <w:rPr>
                <w:sz w:val="24"/>
                <w:szCs w:val="24"/>
              </w:rPr>
              <w:t xml:space="preserve"> 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E7E6E6" w:themeFill="background2"/>
          </w:tcPr>
          <w:p w:rsidR="00700A94" w:rsidRPr="00AD005E" w:rsidRDefault="00D31DA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D005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auto"/>
          </w:tcPr>
          <w:p w:rsidR="00700A94" w:rsidRPr="00AD005E" w:rsidRDefault="00D31DA4">
            <w:pPr>
              <w:rPr>
                <w:b/>
                <w:sz w:val="24"/>
                <w:szCs w:val="24"/>
              </w:rPr>
            </w:pPr>
            <w:r w:rsidRPr="00AD005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00A94" w:rsidRPr="00AD005E" w:rsidRDefault="00D31DA4">
            <w:pPr>
              <w:jc w:val="both"/>
              <w:rPr>
                <w:sz w:val="24"/>
                <w:szCs w:val="24"/>
              </w:rPr>
            </w:pPr>
            <w:r w:rsidRPr="00AD005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AD005E">
              <w:rPr>
                <w:color w:val="000000"/>
                <w:sz w:val="24"/>
                <w:szCs w:val="24"/>
              </w:rPr>
              <w:lastRenderedPageBreak/>
              <w:t xml:space="preserve">общего назначения </w:t>
            </w:r>
            <w:proofErr w:type="spellStart"/>
            <w:r w:rsidRPr="00AD005E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AD00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05E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AD00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05E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AD00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05E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AD005E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AD005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00A94" w:rsidRPr="00AD005E" w:rsidRDefault="00D31DA4">
            <w:pPr>
              <w:jc w:val="both"/>
              <w:rPr>
                <w:sz w:val="24"/>
                <w:szCs w:val="24"/>
              </w:rPr>
            </w:pPr>
            <w:r w:rsidRPr="00AD005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D005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00A94" w:rsidRPr="00AD005E" w:rsidRDefault="00D31DA4">
            <w:pPr>
              <w:rPr>
                <w:b/>
                <w:sz w:val="24"/>
                <w:szCs w:val="24"/>
              </w:rPr>
            </w:pPr>
            <w:r w:rsidRPr="00AD005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Общего доступа</w:t>
            </w:r>
          </w:p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- Справочная правовая система ГАРАНТ</w:t>
            </w:r>
          </w:p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E7E6E6" w:themeFill="background2"/>
          </w:tcPr>
          <w:p w:rsidR="00700A94" w:rsidRPr="00AD005E" w:rsidRDefault="00D31DA4">
            <w:pPr>
              <w:rPr>
                <w:b/>
                <w:i/>
                <w:sz w:val="24"/>
                <w:szCs w:val="24"/>
              </w:rPr>
            </w:pPr>
            <w:r w:rsidRPr="00AD005E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auto"/>
          </w:tcPr>
          <w:p w:rsidR="00700A94" w:rsidRPr="00AD005E" w:rsidRDefault="00D31DA4" w:rsidP="00D31D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E7E6E6" w:themeFill="background2"/>
          </w:tcPr>
          <w:p w:rsidR="00700A94" w:rsidRPr="00AD005E" w:rsidRDefault="00D31DA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D005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auto"/>
          </w:tcPr>
          <w:p w:rsidR="00700A94" w:rsidRPr="00AD005E" w:rsidRDefault="00D31D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00A94" w:rsidRDefault="00700A94">
      <w:pPr>
        <w:rPr>
          <w:sz w:val="24"/>
          <w:szCs w:val="24"/>
        </w:rPr>
      </w:pPr>
    </w:p>
    <w:p w:rsidR="00700A94" w:rsidRDefault="00D31DA4">
      <w:pPr>
        <w:ind w:left="-284"/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</w:t>
      </w:r>
      <w:proofErr w:type="spellStart"/>
      <w:r>
        <w:rPr>
          <w:sz w:val="24"/>
          <w:szCs w:val="16"/>
        </w:rPr>
        <w:t>Сабитов</w:t>
      </w:r>
      <w:proofErr w:type="spellEnd"/>
      <w:r>
        <w:rPr>
          <w:sz w:val="24"/>
          <w:szCs w:val="16"/>
        </w:rPr>
        <w:t xml:space="preserve"> Р.К.</w:t>
      </w:r>
    </w:p>
    <w:p w:rsidR="00700A94" w:rsidRDefault="00700A94">
      <w:pPr>
        <w:rPr>
          <w:sz w:val="24"/>
          <w:szCs w:val="24"/>
          <w:u w:val="single"/>
        </w:rPr>
      </w:pPr>
    </w:p>
    <w:p w:rsidR="00700A94" w:rsidRDefault="00700A94">
      <w:pPr>
        <w:rPr>
          <w:sz w:val="24"/>
          <w:szCs w:val="24"/>
        </w:rPr>
      </w:pPr>
    </w:p>
    <w:p w:rsidR="00700A94" w:rsidRDefault="00700A94">
      <w:pPr>
        <w:rPr>
          <w:sz w:val="24"/>
          <w:szCs w:val="24"/>
        </w:rPr>
      </w:pPr>
    </w:p>
    <w:p w:rsidR="00700A94" w:rsidRDefault="00D31DA4">
      <w:pPr>
        <w:ind w:left="-284"/>
      </w:pPr>
      <w:r>
        <w:rPr>
          <w:sz w:val="24"/>
          <w:szCs w:val="24"/>
        </w:rPr>
        <w:t>Заведующий каф</w:t>
      </w:r>
      <w:r w:rsidR="00AD005E">
        <w:rPr>
          <w:sz w:val="24"/>
          <w:szCs w:val="24"/>
        </w:rPr>
        <w:t>едрой</w:t>
      </w:r>
      <w:r w:rsidR="00AD005E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</w:t>
      </w:r>
      <w:proofErr w:type="spellStart"/>
      <w:r>
        <w:rPr>
          <w:sz w:val="24"/>
          <w:szCs w:val="24"/>
        </w:rPr>
        <w:t>Анимица</w:t>
      </w:r>
      <w:proofErr w:type="spellEnd"/>
      <w:r>
        <w:rPr>
          <w:sz w:val="24"/>
          <w:szCs w:val="24"/>
        </w:rPr>
        <w:t xml:space="preserve"> Е.Г.</w:t>
      </w:r>
    </w:p>
    <w:p w:rsidR="00700A94" w:rsidRDefault="00D31D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00A94" w:rsidRDefault="00700A94"/>
    <w:sectPr w:rsidR="00700A9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45B"/>
    <w:multiLevelType w:val="multilevel"/>
    <w:tmpl w:val="5BAE8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3FD1"/>
    <w:multiLevelType w:val="multilevel"/>
    <w:tmpl w:val="E1B683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94"/>
    <w:rsid w:val="00700A94"/>
    <w:rsid w:val="00AD005E"/>
    <w:rsid w:val="00D3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7E64"/>
  <w15:docId w15:val="{CF97242B-EED5-4A5D-AE39-4F8980E8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8139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79274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038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68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23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87AF-D2FA-4D2B-B62E-C246009D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765</Words>
  <Characters>4363</Characters>
  <Application>Microsoft Office Word</Application>
  <DocSecurity>0</DocSecurity>
  <Lines>36</Lines>
  <Paragraphs>10</Paragraphs>
  <ScaleCrop>false</ScaleCrop>
  <Company>Microsoft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2019-03-12T17:14:00Z</cp:lastPrinted>
  <dcterms:created xsi:type="dcterms:W3CDTF">2019-03-12T09:43:00Z</dcterms:created>
  <dcterms:modified xsi:type="dcterms:W3CDTF">2019-07-05T07:29:00Z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